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-19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0059-01-2023-010938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8rplc-1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Амышев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9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08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06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Амышев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которая была возвращена в суд с отметкой об истечении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08</w:t>
      </w:r>
      <w:r>
        <w:rPr>
          <w:rFonts w:ascii="Times New Roman" w:eastAsia="Times New Roman" w:hAnsi="Times New Roman" w:cs="Times New Roman"/>
          <w:sz w:val="26"/>
          <w:szCs w:val="26"/>
        </w:rPr>
        <w:t>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42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Амышева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0412365400675021452320132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4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UserDefinedgrp-38rplc-16">
    <w:name w:val="cat-UserDefined grp-38 rplc-16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UserDefinedgrp-37rplc-25">
    <w:name w:val="cat-UserDefined grp-37 rplc-25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7rplc-32">
    <w:name w:val="cat-UserDefined grp-37 rplc-32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0rplc-34">
    <w:name w:val="cat-UserDefined grp-40 rplc-34"/>
    <w:basedOn w:val="DefaultParagraphFont"/>
  </w:style>
  <w:style w:type="character" w:customStyle="1" w:styleId="cat-UserDefinedgrp-42rplc-38">
    <w:name w:val="cat-UserDefined grp-42 rplc-38"/>
    <w:basedOn w:val="DefaultParagraphFont"/>
  </w:style>
  <w:style w:type="character" w:customStyle="1" w:styleId="cat-UserDefinedgrp-37rplc-41">
    <w:name w:val="cat-UserDefined grp-37 rplc-41"/>
    <w:basedOn w:val="DefaultParagraphFont"/>
  </w:style>
  <w:style w:type="character" w:customStyle="1" w:styleId="cat-UserDefinedgrp-37rplc-43">
    <w:name w:val="cat-UserDefined grp-37 rplc-43"/>
    <w:basedOn w:val="DefaultParagraphFont"/>
  </w:style>
  <w:style w:type="character" w:customStyle="1" w:styleId="cat-UserDefinedgrp-43rplc-45">
    <w:name w:val="cat-UserDefined grp-43 rplc-45"/>
    <w:basedOn w:val="DefaultParagraphFont"/>
  </w:style>
  <w:style w:type="character" w:customStyle="1" w:styleId="cat-UserDefinedgrp-44rplc-57">
    <w:name w:val="cat-UserDefined grp-44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